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600" w:firstRow="0" w:lastRow="0" w:firstColumn="0" w:lastColumn="0" w:noHBand="1" w:noVBand="1"/>
        <w:tblDescription w:val="Asettelutaulukko"/>
      </w:tblPr>
      <w:tblGrid>
        <w:gridCol w:w="9026"/>
      </w:tblGrid>
      <w:tr w:rsidR="00CB0809" w14:paraId="6A5B2702" w14:textId="77777777" w:rsidTr="00907436">
        <w:trPr>
          <w:trHeight w:val="1077"/>
        </w:trPr>
        <w:tc>
          <w:tcPr>
            <w:tcW w:w="9026" w:type="dxa"/>
          </w:tcPr>
          <w:p w14:paraId="70899D0E" w14:textId="4AD3B77F" w:rsidR="00CB0809" w:rsidRDefault="00907436" w:rsidP="00CF477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797A5B9" wp14:editId="6AAA499B">
                  <wp:extent cx="3188677" cy="73152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743" cy="73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5B318A" w14:textId="77777777" w:rsidR="00907436" w:rsidRDefault="00907436" w:rsidP="00907436">
      <w:pPr>
        <w:rPr>
          <w:rFonts w:ascii="Arial" w:hAnsi="Arial" w:cs="Arial"/>
          <w:b/>
          <w:bCs/>
          <w:sz w:val="24"/>
          <w:szCs w:val="24"/>
        </w:rPr>
      </w:pPr>
    </w:p>
    <w:p w14:paraId="5CD1F5E8" w14:textId="77777777" w:rsidR="00907436" w:rsidRDefault="00907436" w:rsidP="00907436">
      <w:pPr>
        <w:rPr>
          <w:rFonts w:ascii="Arial" w:hAnsi="Arial" w:cs="Arial"/>
          <w:b/>
          <w:bCs/>
          <w:sz w:val="24"/>
          <w:szCs w:val="24"/>
        </w:rPr>
      </w:pPr>
    </w:p>
    <w:p w14:paraId="7718FC90" w14:textId="31119301" w:rsidR="000644DB" w:rsidRDefault="000644DB" w:rsidP="00907436">
      <w:pPr>
        <w:spacing w:line="360" w:lineRule="auto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Бесплатное обучение подростков финскому языку и помощь в поступлении в колледжи</w:t>
      </w:r>
      <w:r w:rsidR="00E27D39">
        <w:rPr>
          <w:rFonts w:ascii="Arial" w:hAnsi="Arial" w:cs="Arial"/>
          <w:b/>
          <w:bCs/>
          <w:sz w:val="28"/>
          <w:szCs w:val="28"/>
          <w:lang w:val="ru-RU"/>
        </w:rPr>
        <w:t xml:space="preserve"> Финляндии.</w:t>
      </w:r>
    </w:p>
    <w:p w14:paraId="7EE9E37F" w14:textId="44503C93" w:rsidR="00907436" w:rsidRPr="000644DB" w:rsidRDefault="000644DB" w:rsidP="00907436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Pr="000644D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христианском</w:t>
      </w:r>
      <w:r w:rsidRPr="000644D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училище</w:t>
      </w:r>
      <w:r w:rsidRPr="000644D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города</w:t>
      </w:r>
      <w:r w:rsidRPr="000644D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Лиекса</w:t>
      </w:r>
      <w:proofErr w:type="spellEnd"/>
      <w:r w:rsidRPr="000644D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организуется</w:t>
      </w:r>
      <w:r w:rsidR="00907436" w:rsidRPr="000644DB">
        <w:rPr>
          <w:rFonts w:ascii="Arial" w:hAnsi="Arial" w:cs="Arial"/>
          <w:sz w:val="24"/>
          <w:szCs w:val="24"/>
          <w:lang w:val="ru-RU"/>
        </w:rPr>
        <w:t xml:space="preserve"> 9.8.2021-27.5.2022 </w:t>
      </w:r>
      <w:r>
        <w:rPr>
          <w:rFonts w:ascii="Arial" w:hAnsi="Arial" w:cs="Arial"/>
          <w:sz w:val="24"/>
          <w:szCs w:val="24"/>
          <w:lang w:val="ru-RU"/>
        </w:rPr>
        <w:t>бесплатный</w:t>
      </w:r>
      <w:r w:rsidRPr="000644D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годовой</w:t>
      </w:r>
      <w:r w:rsidRPr="000644D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курс</w:t>
      </w:r>
      <w:r w:rsidR="005D207F">
        <w:rPr>
          <w:rFonts w:ascii="Arial" w:hAnsi="Arial" w:cs="Arial"/>
          <w:sz w:val="24"/>
          <w:szCs w:val="24"/>
          <w:lang w:val="ru-RU"/>
        </w:rPr>
        <w:t xml:space="preserve"> дополнительного обучения</w:t>
      </w:r>
      <w:r w:rsidR="00AD0B32">
        <w:rPr>
          <w:rFonts w:ascii="Arial" w:hAnsi="Arial" w:cs="Arial"/>
          <w:sz w:val="24"/>
          <w:szCs w:val="24"/>
          <w:lang w:val="ru-RU"/>
        </w:rPr>
        <w:t xml:space="preserve"> по изучению </w:t>
      </w:r>
      <w:r w:rsidR="005D207F">
        <w:rPr>
          <w:rFonts w:ascii="Arial" w:hAnsi="Arial" w:cs="Arial"/>
          <w:sz w:val="24"/>
          <w:szCs w:val="24"/>
          <w:lang w:val="ru-RU"/>
        </w:rPr>
        <w:t>финск</w:t>
      </w:r>
      <w:r w:rsidR="00AD0B32">
        <w:rPr>
          <w:rFonts w:ascii="Arial" w:hAnsi="Arial" w:cs="Arial"/>
          <w:sz w:val="24"/>
          <w:szCs w:val="24"/>
          <w:lang w:val="ru-RU"/>
        </w:rPr>
        <w:t>ого</w:t>
      </w:r>
      <w:r w:rsidR="005D207F">
        <w:rPr>
          <w:rFonts w:ascii="Arial" w:hAnsi="Arial" w:cs="Arial"/>
          <w:sz w:val="24"/>
          <w:szCs w:val="24"/>
          <w:lang w:val="ru-RU"/>
        </w:rPr>
        <w:t xml:space="preserve"> язык</w:t>
      </w:r>
      <w:r w:rsidR="00AD0B32">
        <w:rPr>
          <w:rFonts w:ascii="Arial" w:hAnsi="Arial" w:cs="Arial"/>
          <w:sz w:val="24"/>
          <w:szCs w:val="24"/>
          <w:lang w:val="ru-RU"/>
        </w:rPr>
        <w:t xml:space="preserve">а.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0644D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курсе</w:t>
      </w:r>
      <w:r w:rsidRPr="000644D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могут</w:t>
      </w:r>
      <w:r w:rsidRPr="000644D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учиться учащиеся,</w:t>
      </w:r>
      <w:r w:rsidRPr="000644D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закончившие</w:t>
      </w:r>
      <w:r w:rsidRPr="000644DB">
        <w:rPr>
          <w:rFonts w:ascii="Arial" w:hAnsi="Arial" w:cs="Arial"/>
          <w:sz w:val="24"/>
          <w:szCs w:val="24"/>
          <w:lang w:val="ru-RU"/>
        </w:rPr>
        <w:t xml:space="preserve"> 9 </w:t>
      </w:r>
      <w:r>
        <w:rPr>
          <w:rFonts w:ascii="Arial" w:hAnsi="Arial" w:cs="Arial"/>
          <w:sz w:val="24"/>
          <w:szCs w:val="24"/>
          <w:lang w:val="ru-RU"/>
        </w:rPr>
        <w:t>класс</w:t>
      </w:r>
      <w:r w:rsidRPr="000644D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0644DB">
        <w:rPr>
          <w:rFonts w:ascii="Arial" w:hAnsi="Arial" w:cs="Arial"/>
          <w:sz w:val="24"/>
          <w:szCs w:val="24"/>
          <w:lang w:val="ru-RU"/>
        </w:rPr>
        <w:t xml:space="preserve"> 2020 </w:t>
      </w:r>
      <w:r>
        <w:rPr>
          <w:rFonts w:ascii="Arial" w:hAnsi="Arial" w:cs="Arial"/>
          <w:sz w:val="24"/>
          <w:szCs w:val="24"/>
          <w:lang w:val="ru-RU"/>
        </w:rPr>
        <w:t>или</w:t>
      </w:r>
      <w:r w:rsidRPr="000644D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заканчивающие 9 класс в 2021 году.</w:t>
      </w:r>
    </w:p>
    <w:p w14:paraId="6DC97D63" w14:textId="025DE3F6" w:rsidR="00907436" w:rsidRPr="000644DB" w:rsidRDefault="005D207F" w:rsidP="00907436">
      <w:pPr>
        <w:pStyle w:val="Luettelokappale"/>
        <w:numPr>
          <w:ilvl w:val="0"/>
          <w:numId w:val="11"/>
        </w:numPr>
        <w:spacing w:after="160"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Бесплатно: о</w:t>
      </w:r>
      <w:r w:rsidR="000644DB">
        <w:rPr>
          <w:rFonts w:ascii="Arial" w:hAnsi="Arial" w:cs="Arial"/>
          <w:sz w:val="24"/>
          <w:szCs w:val="24"/>
          <w:lang w:val="ru-RU"/>
        </w:rPr>
        <w:t>бучение</w:t>
      </w:r>
      <w:r w:rsidR="000644DB" w:rsidRPr="000644DB">
        <w:rPr>
          <w:rFonts w:ascii="Arial" w:hAnsi="Arial" w:cs="Arial"/>
          <w:sz w:val="24"/>
          <w:szCs w:val="24"/>
          <w:lang w:val="ru-RU"/>
        </w:rPr>
        <w:t xml:space="preserve">, </w:t>
      </w:r>
      <w:r w:rsidR="000644DB">
        <w:rPr>
          <w:rFonts w:ascii="Arial" w:hAnsi="Arial" w:cs="Arial"/>
          <w:sz w:val="24"/>
          <w:szCs w:val="24"/>
          <w:lang w:val="ru-RU"/>
        </w:rPr>
        <w:t>учебные</w:t>
      </w:r>
      <w:r w:rsidR="000644DB" w:rsidRPr="000644DB">
        <w:rPr>
          <w:rFonts w:ascii="Arial" w:hAnsi="Arial" w:cs="Arial"/>
          <w:sz w:val="24"/>
          <w:szCs w:val="24"/>
          <w:lang w:val="ru-RU"/>
        </w:rPr>
        <w:t xml:space="preserve"> </w:t>
      </w:r>
      <w:r w:rsidR="000644DB">
        <w:rPr>
          <w:rFonts w:ascii="Arial" w:hAnsi="Arial" w:cs="Arial"/>
          <w:sz w:val="24"/>
          <w:szCs w:val="24"/>
          <w:lang w:val="ru-RU"/>
        </w:rPr>
        <w:t>материалы</w:t>
      </w:r>
      <w:r w:rsidR="000644DB" w:rsidRPr="000644DB">
        <w:rPr>
          <w:rFonts w:ascii="Arial" w:hAnsi="Arial" w:cs="Arial"/>
          <w:sz w:val="24"/>
          <w:szCs w:val="24"/>
          <w:lang w:val="ru-RU"/>
        </w:rPr>
        <w:t xml:space="preserve">, </w:t>
      </w:r>
      <w:r w:rsidR="000644DB">
        <w:rPr>
          <w:rFonts w:ascii="Arial" w:hAnsi="Arial" w:cs="Arial"/>
          <w:sz w:val="24"/>
          <w:szCs w:val="24"/>
          <w:lang w:val="ru-RU"/>
        </w:rPr>
        <w:t>проживание</w:t>
      </w:r>
      <w:r w:rsidR="000644DB" w:rsidRPr="000644DB">
        <w:rPr>
          <w:rFonts w:ascii="Arial" w:hAnsi="Arial" w:cs="Arial"/>
          <w:sz w:val="24"/>
          <w:szCs w:val="24"/>
          <w:lang w:val="ru-RU"/>
        </w:rPr>
        <w:t xml:space="preserve"> </w:t>
      </w:r>
      <w:r w:rsidR="000644DB">
        <w:rPr>
          <w:rFonts w:ascii="Arial" w:hAnsi="Arial" w:cs="Arial"/>
          <w:sz w:val="24"/>
          <w:szCs w:val="24"/>
          <w:lang w:val="ru-RU"/>
        </w:rPr>
        <w:t>и</w:t>
      </w:r>
      <w:r w:rsidR="000644DB" w:rsidRPr="000644DB">
        <w:rPr>
          <w:rFonts w:ascii="Arial" w:hAnsi="Arial" w:cs="Arial"/>
          <w:sz w:val="24"/>
          <w:szCs w:val="24"/>
          <w:lang w:val="ru-RU"/>
        </w:rPr>
        <w:t xml:space="preserve"> </w:t>
      </w:r>
      <w:r w:rsidR="000644DB">
        <w:rPr>
          <w:rFonts w:ascii="Arial" w:hAnsi="Arial" w:cs="Arial"/>
          <w:sz w:val="24"/>
          <w:szCs w:val="24"/>
          <w:lang w:val="ru-RU"/>
        </w:rPr>
        <w:t>питание</w:t>
      </w:r>
      <w:r w:rsidR="000644DB" w:rsidRPr="000644DB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5DC41B6" w14:textId="498D7C69" w:rsidR="00907436" w:rsidRPr="00DA28F4" w:rsidRDefault="005D207F" w:rsidP="00907436">
      <w:pPr>
        <w:pStyle w:val="Luettelokappale"/>
        <w:numPr>
          <w:ilvl w:val="0"/>
          <w:numId w:val="11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Обязательное посещение уроков (</w:t>
      </w:r>
      <w:r w:rsidR="00907436" w:rsidRPr="00DA28F4">
        <w:rPr>
          <w:rFonts w:ascii="Arial" w:hAnsi="Arial" w:cs="Arial"/>
          <w:sz w:val="24"/>
          <w:szCs w:val="24"/>
        </w:rPr>
        <w:t>1100</w:t>
      </w:r>
      <w:r>
        <w:rPr>
          <w:rFonts w:ascii="Arial" w:hAnsi="Arial" w:cs="Arial"/>
          <w:sz w:val="24"/>
          <w:szCs w:val="24"/>
          <w:lang w:val="ru-RU"/>
        </w:rPr>
        <w:t>)</w:t>
      </w:r>
    </w:p>
    <w:p w14:paraId="4DD1E1F8" w14:textId="61E9E5B6" w:rsidR="00907436" w:rsidRPr="005D207F" w:rsidRDefault="005D207F" w:rsidP="00907436">
      <w:pPr>
        <w:pStyle w:val="Luettelokappale"/>
        <w:numPr>
          <w:ilvl w:val="0"/>
          <w:numId w:val="11"/>
        </w:numPr>
        <w:spacing w:after="160"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Знание</w:t>
      </w:r>
      <w:r w:rsidRPr="005D207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финского</w:t>
      </w:r>
      <w:r w:rsidRPr="005D207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языка</w:t>
      </w:r>
      <w:r w:rsidRPr="005D207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</w:t>
      </w:r>
      <w:r w:rsidRPr="005D207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требуется. Обучение</w:t>
      </w:r>
      <w:r w:rsidRPr="005D207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можно</w:t>
      </w:r>
      <w:r w:rsidRPr="005D207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начать</w:t>
      </w:r>
      <w:r w:rsidRPr="005D207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5D207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нулевого</w:t>
      </w:r>
      <w:r w:rsidRPr="005D207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уровня. Цель курса: уровень В1.1 необходимый для поступления в колледжи Финляндии</w:t>
      </w:r>
    </w:p>
    <w:p w14:paraId="592BA5E1" w14:textId="77777777" w:rsidR="005D207F" w:rsidRPr="005D207F" w:rsidRDefault="005D207F" w:rsidP="00907436">
      <w:pPr>
        <w:pStyle w:val="Luettelokappale"/>
        <w:numPr>
          <w:ilvl w:val="0"/>
          <w:numId w:val="11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Обучение по туристической визе. </w:t>
      </w:r>
    </w:p>
    <w:p w14:paraId="07D6D4CB" w14:textId="63774274" w:rsidR="00907436" w:rsidRPr="005D207F" w:rsidRDefault="005D207F" w:rsidP="00907436">
      <w:pPr>
        <w:pStyle w:val="Luettelokappale"/>
        <w:numPr>
          <w:ilvl w:val="0"/>
          <w:numId w:val="11"/>
        </w:numPr>
        <w:spacing w:after="160"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Обучение дистанционно и в классе.</w:t>
      </w:r>
      <w:r w:rsidR="00907436" w:rsidRPr="005D207F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FD33388" w14:textId="42CB70BC" w:rsidR="00907436" w:rsidRPr="00AD0B32" w:rsidRDefault="00AD0B32" w:rsidP="00907436">
      <w:pPr>
        <w:pStyle w:val="Luettelokappale"/>
        <w:numPr>
          <w:ilvl w:val="0"/>
          <w:numId w:val="12"/>
        </w:numPr>
        <w:spacing w:after="160"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Дистанционное</w:t>
      </w:r>
      <w:r w:rsidRPr="00AD0B3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обучение</w:t>
      </w:r>
      <w:r w:rsidRPr="00AD0B3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AD0B3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Zoom</w:t>
      </w:r>
      <w:proofErr w:type="spellEnd"/>
      <w:r w:rsidRPr="00AD0B3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AD0B3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moodle</w:t>
      </w:r>
      <w:proofErr w:type="spellEnd"/>
      <w:r w:rsidRPr="00AD0B32">
        <w:rPr>
          <w:rFonts w:ascii="Arial" w:hAnsi="Arial" w:cs="Arial"/>
          <w:sz w:val="24"/>
          <w:szCs w:val="24"/>
          <w:lang w:val="ru-RU"/>
        </w:rPr>
        <w:t>.</w:t>
      </w:r>
    </w:p>
    <w:p w14:paraId="146CC984" w14:textId="00892AB2" w:rsidR="00907436" w:rsidRPr="00AD0B32" w:rsidRDefault="00AD0B32" w:rsidP="00907436">
      <w:pPr>
        <w:pStyle w:val="Luettelokappale"/>
        <w:numPr>
          <w:ilvl w:val="0"/>
          <w:numId w:val="12"/>
        </w:numPr>
        <w:spacing w:after="160"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Предметы</w:t>
      </w:r>
      <w:r w:rsidRPr="00AD0B32">
        <w:rPr>
          <w:rFonts w:ascii="Arial" w:hAnsi="Arial" w:cs="Arial"/>
          <w:sz w:val="24"/>
          <w:szCs w:val="24"/>
          <w:lang w:val="ru-RU"/>
        </w:rPr>
        <w:t xml:space="preserve">: </w:t>
      </w:r>
      <w:r>
        <w:rPr>
          <w:rFonts w:ascii="Arial" w:hAnsi="Arial" w:cs="Arial"/>
          <w:sz w:val="24"/>
          <w:szCs w:val="24"/>
          <w:lang w:val="ru-RU"/>
        </w:rPr>
        <w:t>финский</w:t>
      </w:r>
      <w:r w:rsidRPr="00AD0B3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язык</w:t>
      </w:r>
      <w:r w:rsidRPr="00AD0B32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разговорный</w:t>
      </w:r>
      <w:r w:rsidRPr="00AD0B3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язык</w:t>
      </w:r>
      <w:r w:rsidRPr="00AD0B32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культуроведение</w:t>
      </w:r>
      <w:r w:rsidRPr="00AD0B32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обществоведение</w:t>
      </w:r>
      <w:r w:rsidRPr="00AD0B32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трудовая</w:t>
      </w:r>
      <w:r w:rsidRPr="00AD0B3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практика</w:t>
      </w:r>
      <w:r w:rsidR="00907436" w:rsidRPr="00AD0B32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10B4F5C6" w14:textId="77777777" w:rsidR="00AD0B32" w:rsidRPr="00AD0B32" w:rsidRDefault="00AD0B32" w:rsidP="00AD0B32">
      <w:pPr>
        <w:pStyle w:val="Luettelokappale"/>
        <w:numPr>
          <w:ilvl w:val="0"/>
          <w:numId w:val="12"/>
        </w:numPr>
        <w:spacing w:after="160"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Проживание в общежитии на выходных по разрешению родителей</w:t>
      </w:r>
    </w:p>
    <w:p w14:paraId="3B1633BA" w14:textId="77777777" w:rsidR="00907436" w:rsidRPr="00AD0B32" w:rsidRDefault="00907436" w:rsidP="00907436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88158AE" w14:textId="77777777" w:rsidR="00907436" w:rsidRPr="00AD0B32" w:rsidRDefault="00907436" w:rsidP="00907436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2F8349E" w14:textId="77777777" w:rsidR="00907436" w:rsidRPr="00AD0B32" w:rsidRDefault="00907436" w:rsidP="00907436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14:paraId="420009FE" w14:textId="77777777" w:rsidR="00907436" w:rsidRPr="00AD0B32" w:rsidRDefault="00907436" w:rsidP="00907436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14:paraId="1B50B2BC" w14:textId="7F91F328" w:rsidR="00907436" w:rsidRPr="00AD0B32" w:rsidRDefault="00AD0B32" w:rsidP="00907436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Подача заявлений</w:t>
      </w:r>
    </w:p>
    <w:p w14:paraId="01E5A281" w14:textId="18417675" w:rsidR="00907436" w:rsidRPr="00AD0B32" w:rsidRDefault="00907436" w:rsidP="00907436">
      <w:pPr>
        <w:rPr>
          <w:rFonts w:ascii="Arial" w:hAnsi="Arial" w:cs="Arial"/>
          <w:sz w:val="24"/>
          <w:szCs w:val="24"/>
          <w:lang w:val="ru-RU"/>
        </w:rPr>
      </w:pPr>
      <w:r w:rsidRPr="00AD0B32">
        <w:rPr>
          <w:rFonts w:ascii="Arial" w:hAnsi="Arial" w:cs="Arial"/>
          <w:sz w:val="24"/>
          <w:szCs w:val="24"/>
          <w:lang w:val="ru-RU"/>
        </w:rPr>
        <w:t xml:space="preserve">23.2.-23.3.2020. </w:t>
      </w:r>
    </w:p>
    <w:p w14:paraId="6197D7EC" w14:textId="3A990545" w:rsidR="00907436" w:rsidRPr="00AD0B32" w:rsidRDefault="00907436" w:rsidP="00907436">
      <w:pPr>
        <w:rPr>
          <w:rFonts w:ascii="Arial" w:hAnsi="Arial" w:cs="Arial"/>
          <w:sz w:val="24"/>
          <w:szCs w:val="24"/>
          <w:lang w:val="ru-RU"/>
        </w:rPr>
      </w:pPr>
      <w:r w:rsidRPr="00DA28F4">
        <w:rPr>
          <w:rFonts w:ascii="Arial" w:hAnsi="Arial" w:cs="Arial"/>
          <w:sz w:val="24"/>
          <w:szCs w:val="24"/>
        </w:rPr>
        <w:t>www</w:t>
      </w:r>
      <w:r w:rsidRPr="00AD0B32">
        <w:rPr>
          <w:rFonts w:ascii="Arial" w:hAnsi="Arial" w:cs="Arial"/>
          <w:sz w:val="24"/>
          <w:szCs w:val="24"/>
          <w:lang w:val="ru-RU"/>
        </w:rPr>
        <w:t>.</w:t>
      </w:r>
      <w:r w:rsidRPr="00DA28F4">
        <w:rPr>
          <w:rFonts w:ascii="Arial" w:hAnsi="Arial" w:cs="Arial"/>
          <w:sz w:val="24"/>
          <w:szCs w:val="24"/>
        </w:rPr>
        <w:t>opintopolku</w:t>
      </w:r>
      <w:r w:rsidRPr="00AD0B32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Pr="00DA28F4">
        <w:rPr>
          <w:rFonts w:ascii="Arial" w:hAnsi="Arial" w:cs="Arial"/>
          <w:sz w:val="24"/>
          <w:szCs w:val="24"/>
        </w:rPr>
        <w:t>fi</w:t>
      </w:r>
      <w:proofErr w:type="spellEnd"/>
    </w:p>
    <w:p w14:paraId="68AC5643" w14:textId="77777777" w:rsidR="00AD0B32" w:rsidRDefault="00AD0B32" w:rsidP="00907436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Помощь в подаче заявлений на русском языке: </w:t>
      </w:r>
    </w:p>
    <w:p w14:paraId="19436742" w14:textId="24299D5D" w:rsidR="00907436" w:rsidRPr="00AD0B32" w:rsidRDefault="00907436" w:rsidP="00907436">
      <w:pPr>
        <w:rPr>
          <w:rFonts w:ascii="Arial" w:hAnsi="Arial" w:cs="Arial"/>
          <w:sz w:val="24"/>
          <w:szCs w:val="24"/>
          <w:lang w:val="ru-RU"/>
        </w:rPr>
      </w:pPr>
      <w:r w:rsidRPr="00AD0B32">
        <w:rPr>
          <w:rFonts w:ascii="Arial" w:hAnsi="Arial" w:cs="Arial"/>
          <w:sz w:val="24"/>
          <w:szCs w:val="24"/>
          <w:lang w:val="ru-RU"/>
        </w:rPr>
        <w:t xml:space="preserve">25.2.2021 </w:t>
      </w:r>
      <w:r w:rsidR="00AD0B32">
        <w:rPr>
          <w:rFonts w:ascii="Arial" w:hAnsi="Arial" w:cs="Arial"/>
          <w:sz w:val="24"/>
          <w:szCs w:val="24"/>
          <w:lang w:val="ru-RU"/>
        </w:rPr>
        <w:t>и</w:t>
      </w:r>
      <w:r w:rsidRPr="00AD0B32">
        <w:rPr>
          <w:rFonts w:ascii="Arial" w:hAnsi="Arial" w:cs="Arial"/>
          <w:sz w:val="24"/>
          <w:szCs w:val="24"/>
          <w:lang w:val="ru-RU"/>
        </w:rPr>
        <w:t xml:space="preserve"> 18.3.2021 </w:t>
      </w:r>
      <w:r w:rsidR="00AD0B32">
        <w:rPr>
          <w:rFonts w:ascii="Arial" w:hAnsi="Arial" w:cs="Arial"/>
          <w:sz w:val="24"/>
          <w:szCs w:val="24"/>
          <w:lang w:val="ru-RU"/>
        </w:rPr>
        <w:t>с</w:t>
      </w:r>
      <w:r w:rsidRPr="00AD0B32">
        <w:rPr>
          <w:rFonts w:ascii="Arial" w:hAnsi="Arial" w:cs="Arial"/>
          <w:sz w:val="24"/>
          <w:szCs w:val="24"/>
          <w:lang w:val="ru-RU"/>
        </w:rPr>
        <w:t xml:space="preserve"> 1</w:t>
      </w:r>
      <w:r w:rsidR="00E27D39">
        <w:rPr>
          <w:rFonts w:ascii="Arial" w:hAnsi="Arial" w:cs="Arial"/>
          <w:sz w:val="24"/>
          <w:szCs w:val="24"/>
          <w:lang w:val="ru-RU"/>
        </w:rPr>
        <w:t>6</w:t>
      </w:r>
      <w:r w:rsidR="00AD0B32">
        <w:rPr>
          <w:rFonts w:ascii="Arial" w:hAnsi="Arial" w:cs="Arial"/>
          <w:sz w:val="24"/>
          <w:szCs w:val="24"/>
          <w:lang w:val="ru-RU"/>
        </w:rPr>
        <w:t xml:space="preserve">.00 </w:t>
      </w:r>
      <w:r w:rsidRPr="00AD0B32">
        <w:rPr>
          <w:rFonts w:ascii="Arial" w:hAnsi="Arial" w:cs="Arial"/>
          <w:sz w:val="24"/>
          <w:szCs w:val="24"/>
          <w:lang w:val="ru-RU"/>
        </w:rPr>
        <w:t>-</w:t>
      </w:r>
      <w:r w:rsidR="003503A9">
        <w:rPr>
          <w:rFonts w:ascii="Arial" w:hAnsi="Arial" w:cs="Arial"/>
          <w:sz w:val="24"/>
          <w:szCs w:val="24"/>
          <w:lang w:val="ru-RU"/>
        </w:rPr>
        <w:t xml:space="preserve"> </w:t>
      </w:r>
      <w:r w:rsidRPr="00AD0B32">
        <w:rPr>
          <w:rFonts w:ascii="Arial" w:hAnsi="Arial" w:cs="Arial"/>
          <w:sz w:val="24"/>
          <w:szCs w:val="24"/>
          <w:lang w:val="ru-RU"/>
        </w:rPr>
        <w:t>2</w:t>
      </w:r>
      <w:r w:rsidR="00E27D39">
        <w:rPr>
          <w:rFonts w:ascii="Arial" w:hAnsi="Arial" w:cs="Arial"/>
          <w:sz w:val="24"/>
          <w:szCs w:val="24"/>
          <w:lang w:val="ru-RU"/>
        </w:rPr>
        <w:t>1</w:t>
      </w:r>
      <w:r w:rsidR="00AD0B32">
        <w:rPr>
          <w:rFonts w:ascii="Arial" w:hAnsi="Arial" w:cs="Arial"/>
          <w:sz w:val="24"/>
          <w:szCs w:val="24"/>
          <w:lang w:val="ru-RU"/>
        </w:rPr>
        <w:t>.00 (Московское время)</w:t>
      </w:r>
    </w:p>
    <w:p w14:paraId="49DD1662" w14:textId="540A09F6" w:rsidR="00907436" w:rsidRPr="00AD0B32" w:rsidRDefault="00AD0B32" w:rsidP="00907436">
      <w:pPr>
        <w:spacing w:before="2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Екатерина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ru-RU"/>
        </w:rPr>
        <w:t>Мустонен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907436" w:rsidRPr="00AD0B32">
        <w:rPr>
          <w:rFonts w:ascii="Arial" w:hAnsi="Arial" w:cs="Arial"/>
          <w:sz w:val="24"/>
          <w:szCs w:val="24"/>
          <w:lang w:val="ru-RU"/>
        </w:rPr>
        <w:t xml:space="preserve"> 040</w:t>
      </w:r>
      <w:proofErr w:type="gramEnd"/>
      <w:r w:rsidR="00907436" w:rsidRPr="00AD0B32">
        <w:rPr>
          <w:rFonts w:ascii="Arial" w:hAnsi="Arial" w:cs="Arial"/>
          <w:sz w:val="24"/>
          <w:szCs w:val="24"/>
          <w:lang w:val="ru-RU"/>
        </w:rPr>
        <w:t xml:space="preserve"> 576 6180</w:t>
      </w:r>
    </w:p>
    <w:p w14:paraId="41B08B69" w14:textId="42DC8F45" w:rsidR="00907436" w:rsidRPr="00AD0B32" w:rsidRDefault="00AD0B32" w:rsidP="00907436">
      <w:pPr>
        <w:spacing w:before="240"/>
        <w:rPr>
          <w:rFonts w:ascii="Arial" w:hAnsi="Arial" w:cs="Arial"/>
          <w:sz w:val="24"/>
          <w:szCs w:val="24"/>
          <w:lang w:val="ru-RU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ru-RU"/>
        </w:rPr>
        <w:t>эл.адрес</w:t>
      </w:r>
      <w:proofErr w:type="spellEnd"/>
      <w:proofErr w:type="gramEnd"/>
      <w:r>
        <w:rPr>
          <w:rFonts w:ascii="Arial" w:hAnsi="Arial" w:cs="Arial"/>
          <w:sz w:val="24"/>
          <w:szCs w:val="24"/>
          <w:lang w:val="ru-RU"/>
        </w:rPr>
        <w:t>:</w:t>
      </w:r>
      <w:r w:rsidR="00907436" w:rsidRPr="00AD0B3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07436" w:rsidRPr="00907436">
        <w:rPr>
          <w:rFonts w:ascii="Arial" w:hAnsi="Arial" w:cs="Arial"/>
          <w:sz w:val="24"/>
          <w:szCs w:val="24"/>
        </w:rPr>
        <w:t>ekaterina</w:t>
      </w:r>
      <w:proofErr w:type="spellEnd"/>
      <w:r w:rsidR="00907436" w:rsidRPr="00AD0B32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907436" w:rsidRPr="00907436">
        <w:rPr>
          <w:rFonts w:ascii="Arial" w:hAnsi="Arial" w:cs="Arial"/>
          <w:sz w:val="24"/>
          <w:szCs w:val="24"/>
        </w:rPr>
        <w:t>mustonen</w:t>
      </w:r>
      <w:proofErr w:type="spellEnd"/>
      <w:r w:rsidR="00907436" w:rsidRPr="00AD0B32">
        <w:rPr>
          <w:rFonts w:ascii="Arial" w:hAnsi="Arial" w:cs="Arial"/>
          <w:sz w:val="24"/>
          <w:szCs w:val="24"/>
          <w:lang w:val="ru-RU"/>
        </w:rPr>
        <w:t>@</w:t>
      </w:r>
      <w:proofErr w:type="spellStart"/>
      <w:r w:rsidR="00907436" w:rsidRPr="00907436">
        <w:rPr>
          <w:rFonts w:ascii="Arial" w:hAnsi="Arial" w:cs="Arial"/>
          <w:sz w:val="24"/>
          <w:szCs w:val="24"/>
        </w:rPr>
        <w:t>lkro</w:t>
      </w:r>
      <w:proofErr w:type="spellEnd"/>
      <w:r w:rsidR="00907436" w:rsidRPr="00AD0B32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907436" w:rsidRPr="00907436">
        <w:rPr>
          <w:rFonts w:ascii="Arial" w:hAnsi="Arial" w:cs="Arial"/>
          <w:sz w:val="24"/>
          <w:szCs w:val="24"/>
        </w:rPr>
        <w:t>fi</w:t>
      </w:r>
      <w:proofErr w:type="spellEnd"/>
    </w:p>
    <w:p w14:paraId="2CE124DF" w14:textId="3061FEAD" w:rsidR="00907436" w:rsidRPr="00AD0B32" w:rsidRDefault="00AD0B32" w:rsidP="00907436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Также </w:t>
      </w:r>
      <w:r w:rsidR="00F87DDD">
        <w:rPr>
          <w:rFonts w:ascii="Arial" w:hAnsi="Arial" w:cs="Arial"/>
          <w:sz w:val="24"/>
          <w:szCs w:val="24"/>
          <w:lang w:val="ru-RU"/>
        </w:rPr>
        <w:t>по</w:t>
      </w:r>
      <w:r w:rsidR="00F87DDD" w:rsidRPr="00AD0B32">
        <w:rPr>
          <w:rFonts w:ascii="Arial" w:hAnsi="Arial" w:cs="Arial"/>
          <w:sz w:val="24"/>
          <w:szCs w:val="24"/>
          <w:lang w:val="ru-RU"/>
        </w:rPr>
        <w:t xml:space="preserve"> </w:t>
      </w:r>
      <w:r w:rsidR="00F87DDD">
        <w:rPr>
          <w:rFonts w:ascii="Arial" w:hAnsi="Arial" w:cs="Arial"/>
          <w:sz w:val="24"/>
          <w:szCs w:val="24"/>
          <w:lang w:val="ru-RU"/>
        </w:rPr>
        <w:t>окончании</w:t>
      </w:r>
      <w:r w:rsidR="00F87DDD" w:rsidRPr="00AD0B32">
        <w:rPr>
          <w:rFonts w:ascii="Arial" w:hAnsi="Arial" w:cs="Arial"/>
          <w:sz w:val="24"/>
          <w:szCs w:val="24"/>
          <w:lang w:val="ru-RU"/>
        </w:rPr>
        <w:t xml:space="preserve"> 9 </w:t>
      </w:r>
      <w:r w:rsidR="00F87DDD">
        <w:rPr>
          <w:rFonts w:ascii="Arial" w:hAnsi="Arial" w:cs="Arial"/>
          <w:sz w:val="24"/>
          <w:szCs w:val="24"/>
          <w:lang w:val="ru-RU"/>
        </w:rPr>
        <w:t>класса</w:t>
      </w:r>
      <w:r w:rsidR="00F87DDD" w:rsidRPr="00AD0B32">
        <w:rPr>
          <w:rFonts w:ascii="Arial" w:hAnsi="Arial" w:cs="Arial"/>
          <w:sz w:val="24"/>
          <w:szCs w:val="24"/>
          <w:lang w:val="ru-RU"/>
        </w:rPr>
        <w:t xml:space="preserve"> </w:t>
      </w:r>
      <w:r w:rsidR="00E27D39">
        <w:rPr>
          <w:rFonts w:ascii="Arial" w:hAnsi="Arial" w:cs="Arial"/>
          <w:sz w:val="24"/>
          <w:szCs w:val="24"/>
          <w:lang w:val="ru-RU"/>
        </w:rPr>
        <w:t>необходимо отправить</w:t>
      </w:r>
      <w:r w:rsidRPr="00AD0B3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копию</w:t>
      </w:r>
      <w:r w:rsidRPr="00AD0B3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аттестата</w:t>
      </w:r>
      <w:r w:rsidRPr="00AD0B3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AD0B3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финском</w:t>
      </w:r>
      <w:r w:rsidRPr="00AD0B3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AD0B3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русском</w:t>
      </w:r>
      <w:r w:rsidRPr="00AD0B3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языках</w:t>
      </w:r>
      <w:r w:rsidRPr="00AD0B3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AD0B3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ru-RU"/>
        </w:rPr>
        <w:t>эл</w:t>
      </w:r>
      <w:r w:rsidRPr="00AD0B32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адрес</w:t>
      </w:r>
      <w:proofErr w:type="spellEnd"/>
      <w:proofErr w:type="gramEnd"/>
      <w:r w:rsidR="00E27D39">
        <w:rPr>
          <w:rFonts w:ascii="Arial" w:hAnsi="Arial" w:cs="Arial"/>
          <w:sz w:val="24"/>
          <w:szCs w:val="24"/>
          <w:lang w:val="ru-RU"/>
        </w:rPr>
        <w:t>:</w:t>
      </w:r>
      <w:r w:rsidRPr="00AD0B32">
        <w:rPr>
          <w:rFonts w:ascii="Arial" w:hAnsi="Arial" w:cs="Arial"/>
          <w:sz w:val="24"/>
          <w:szCs w:val="24"/>
          <w:lang w:val="ru-RU"/>
        </w:rPr>
        <w:t xml:space="preserve"> </w:t>
      </w:r>
      <w:hyperlink r:id="rId12" w:history="1">
        <w:r w:rsidRPr="00414DD2">
          <w:rPr>
            <w:rStyle w:val="Hyperlinkki"/>
            <w:rFonts w:ascii="Arial" w:hAnsi="Arial" w:cs="Arial"/>
            <w:sz w:val="24"/>
            <w:szCs w:val="24"/>
          </w:rPr>
          <w:t>haku</w:t>
        </w:r>
        <w:r w:rsidRPr="00414DD2">
          <w:rPr>
            <w:rStyle w:val="Hyperlinkki"/>
            <w:rFonts w:ascii="Arial" w:hAnsi="Arial" w:cs="Arial"/>
            <w:sz w:val="24"/>
            <w:szCs w:val="24"/>
            <w:lang w:val="ru-RU"/>
          </w:rPr>
          <w:t>@</w:t>
        </w:r>
        <w:proofErr w:type="spellStart"/>
        <w:r w:rsidRPr="00414DD2">
          <w:rPr>
            <w:rStyle w:val="Hyperlinkki"/>
            <w:rFonts w:ascii="Arial" w:hAnsi="Arial" w:cs="Arial"/>
            <w:sz w:val="24"/>
            <w:szCs w:val="24"/>
          </w:rPr>
          <w:t>lkro</w:t>
        </w:r>
        <w:proofErr w:type="spellEnd"/>
        <w:r w:rsidRPr="00414DD2">
          <w:rPr>
            <w:rStyle w:val="Hyperlinkki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414DD2">
          <w:rPr>
            <w:rStyle w:val="Hyperlinkki"/>
            <w:rFonts w:ascii="Arial" w:hAnsi="Arial" w:cs="Arial"/>
            <w:sz w:val="24"/>
            <w:szCs w:val="24"/>
          </w:rPr>
          <w:t>fi</w:t>
        </w:r>
        <w:proofErr w:type="spellEnd"/>
      </w:hyperlink>
      <w:r>
        <w:rPr>
          <w:rFonts w:ascii="Arial" w:hAnsi="Arial" w:cs="Arial"/>
          <w:sz w:val="24"/>
          <w:szCs w:val="24"/>
          <w:lang w:val="ru-RU"/>
        </w:rPr>
        <w:t xml:space="preserve"> до </w:t>
      </w:r>
      <w:r w:rsidR="00907436" w:rsidRPr="00AD0B32">
        <w:rPr>
          <w:rFonts w:ascii="Arial" w:hAnsi="Arial" w:cs="Arial"/>
          <w:sz w:val="24"/>
          <w:szCs w:val="24"/>
          <w:lang w:val="ru-RU"/>
        </w:rPr>
        <w:t xml:space="preserve">15.6.2021 </w:t>
      </w:r>
    </w:p>
    <w:p w14:paraId="255FC38E" w14:textId="08480643" w:rsidR="00907436" w:rsidRPr="00E27D39" w:rsidRDefault="00F87DDD" w:rsidP="00907436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Pr="00E27D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случае</w:t>
      </w:r>
      <w:r w:rsidRPr="00E27D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большого</w:t>
      </w:r>
      <w:r w:rsidRPr="00E27D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количества</w:t>
      </w:r>
      <w:r w:rsidRPr="00E27D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заявлений</w:t>
      </w:r>
      <w:r w:rsidRPr="00E27D39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при</w:t>
      </w:r>
      <w:r w:rsidRPr="00E27D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отборе</w:t>
      </w:r>
      <w:r w:rsidRPr="00E27D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будут</w:t>
      </w:r>
      <w:r w:rsidRPr="00E27D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учитываться</w:t>
      </w:r>
      <w:r w:rsidRPr="00E27D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оценки</w:t>
      </w:r>
      <w:r w:rsidRPr="00E27D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E27D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аттестате</w:t>
      </w:r>
      <w:r w:rsidRPr="00E27D3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E27D39">
        <w:rPr>
          <w:rFonts w:ascii="Arial" w:hAnsi="Arial" w:cs="Arial"/>
          <w:sz w:val="24"/>
          <w:szCs w:val="24"/>
          <w:lang w:val="ru-RU"/>
        </w:rPr>
        <w:t xml:space="preserve"> </w:t>
      </w:r>
      <w:r w:rsidR="00E27D39">
        <w:rPr>
          <w:rFonts w:ascii="Arial" w:hAnsi="Arial" w:cs="Arial"/>
          <w:sz w:val="24"/>
          <w:szCs w:val="24"/>
          <w:lang w:val="ru-RU"/>
        </w:rPr>
        <w:t>начальные знания финского языка.</w:t>
      </w:r>
    </w:p>
    <w:p w14:paraId="5F3AF8B9" w14:textId="77777777" w:rsidR="00A9258E" w:rsidRDefault="00F87DDD" w:rsidP="00A9258E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Заинтересованные</w:t>
      </w:r>
      <w:r w:rsidRPr="00F87D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могут</w:t>
      </w:r>
      <w:r w:rsidRPr="00F87D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прийти</w:t>
      </w:r>
      <w:r w:rsidRPr="00F87D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F87D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информационное</w:t>
      </w:r>
      <w:r w:rsidRPr="00F87D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собрание</w:t>
      </w:r>
      <w:r w:rsidRPr="00F87D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F87DD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Zoom</w:t>
      </w:r>
      <w:proofErr w:type="spellEnd"/>
      <w:r w:rsidRPr="00F87DDD">
        <w:rPr>
          <w:rFonts w:ascii="Arial" w:hAnsi="Arial" w:cs="Arial"/>
          <w:sz w:val="24"/>
          <w:szCs w:val="24"/>
          <w:lang w:val="ru-RU"/>
        </w:rPr>
        <w:t xml:space="preserve"> </w:t>
      </w:r>
      <w:r w:rsidR="00907436" w:rsidRPr="00F87DDD">
        <w:rPr>
          <w:rFonts w:ascii="Arial" w:hAnsi="Arial" w:cs="Arial"/>
          <w:sz w:val="24"/>
          <w:szCs w:val="24"/>
          <w:lang w:val="ru-RU"/>
        </w:rPr>
        <w:t xml:space="preserve">27.1.2021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F87DDD">
        <w:rPr>
          <w:rFonts w:ascii="Arial" w:hAnsi="Arial" w:cs="Arial"/>
          <w:sz w:val="24"/>
          <w:szCs w:val="24"/>
          <w:lang w:val="ru-RU"/>
        </w:rPr>
        <w:t xml:space="preserve"> 18.00 </w:t>
      </w:r>
      <w:r>
        <w:rPr>
          <w:rFonts w:ascii="Arial" w:hAnsi="Arial" w:cs="Arial"/>
          <w:sz w:val="24"/>
          <w:szCs w:val="24"/>
          <w:lang w:val="ru-RU"/>
        </w:rPr>
        <w:t>(по</w:t>
      </w:r>
      <w:r w:rsidRPr="00F87D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Московскому</w:t>
      </w:r>
      <w:r w:rsidRPr="00F87DD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времени), где мы ответим на ваши вопросы, касающие</w:t>
      </w:r>
      <w:r w:rsidR="00E27D39">
        <w:rPr>
          <w:rFonts w:ascii="Arial" w:hAnsi="Arial" w:cs="Arial"/>
          <w:sz w:val="24"/>
          <w:szCs w:val="24"/>
          <w:lang w:val="ru-RU"/>
        </w:rPr>
        <w:t>ся</w:t>
      </w:r>
      <w:r>
        <w:rPr>
          <w:rFonts w:ascii="Arial" w:hAnsi="Arial" w:cs="Arial"/>
          <w:sz w:val="24"/>
          <w:szCs w:val="24"/>
          <w:lang w:val="ru-RU"/>
        </w:rPr>
        <w:t xml:space="preserve"> обучения.</w:t>
      </w:r>
    </w:p>
    <w:p w14:paraId="34B5EAAF" w14:textId="77777777" w:rsidR="00A9258E" w:rsidRDefault="00A9258E" w:rsidP="00A9258E">
      <w:pPr>
        <w:spacing w:line="240" w:lineRule="auto"/>
        <w:rPr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Ссылка на собрание</w:t>
      </w:r>
    </w:p>
    <w:p w14:paraId="0E3A2EAA" w14:textId="5DB678E7" w:rsidR="00907436" w:rsidRPr="007E16EB" w:rsidRDefault="00A9258E" w:rsidP="00A9258E">
      <w:pPr>
        <w:spacing w:line="240" w:lineRule="auto"/>
        <w:rPr>
          <w:lang w:val="fr-FR"/>
        </w:rPr>
      </w:pPr>
      <w:r w:rsidRPr="00A9258E">
        <w:rPr>
          <w:lang w:val="fr-FR"/>
        </w:rPr>
        <w:t>Meeting</w:t>
      </w:r>
      <w:r w:rsidRPr="007E16EB">
        <w:rPr>
          <w:lang w:val="fr-FR"/>
        </w:rPr>
        <w:t xml:space="preserve"> </w:t>
      </w:r>
      <w:r w:rsidRPr="00A9258E">
        <w:rPr>
          <w:lang w:val="fr-FR"/>
        </w:rPr>
        <w:t>ID</w:t>
      </w:r>
      <w:r w:rsidRPr="007E16EB">
        <w:rPr>
          <w:lang w:val="fr-FR"/>
        </w:rPr>
        <w:t>: 937 9777 7201</w:t>
      </w:r>
      <w:r w:rsidRPr="007E16EB">
        <w:rPr>
          <w:lang w:val="fr-FR"/>
        </w:rPr>
        <w:t xml:space="preserve"> </w:t>
      </w:r>
      <w:r w:rsidR="007E16EB">
        <w:rPr>
          <w:lang w:val="fr-FR"/>
        </w:rPr>
        <w:tab/>
      </w:r>
      <w:r w:rsidR="007E16EB">
        <w:rPr>
          <w:lang w:val="fr-FR"/>
        </w:rPr>
        <w:tab/>
      </w:r>
      <w:r w:rsidRPr="00A9258E">
        <w:rPr>
          <w:lang w:val="fr-FR"/>
        </w:rPr>
        <w:t>Passcode</w:t>
      </w:r>
      <w:r w:rsidRPr="007E16EB">
        <w:rPr>
          <w:lang w:val="fr-FR"/>
        </w:rPr>
        <w:t>: 591428</w:t>
      </w:r>
      <w:r w:rsidRPr="007E16EB">
        <w:rPr>
          <w:rFonts w:ascii="Arial" w:hAnsi="Arial" w:cs="Arial"/>
          <w:sz w:val="24"/>
          <w:szCs w:val="24"/>
          <w:lang w:val="fr-FR"/>
        </w:rPr>
        <w:t xml:space="preserve"> </w:t>
      </w:r>
      <w:hyperlink r:id="rId13" w:history="1">
        <w:r w:rsidR="007E16EB" w:rsidRPr="00414DD2">
          <w:rPr>
            <w:rStyle w:val="Hyperlinkki"/>
            <w:rFonts w:ascii="Arial" w:hAnsi="Arial" w:cs="Arial"/>
            <w:sz w:val="24"/>
            <w:szCs w:val="24"/>
            <w:lang w:val="fr-FR"/>
          </w:rPr>
          <w:t>https</w:t>
        </w:r>
        <w:r w:rsidR="007E16EB" w:rsidRPr="007E16EB">
          <w:rPr>
            <w:rStyle w:val="Hyperlinkki"/>
            <w:rFonts w:ascii="Arial" w:hAnsi="Arial" w:cs="Arial"/>
            <w:sz w:val="24"/>
            <w:szCs w:val="24"/>
            <w:lang w:val="fr-FR"/>
          </w:rPr>
          <w:t>://</w:t>
        </w:r>
        <w:r w:rsidR="007E16EB" w:rsidRPr="00414DD2">
          <w:rPr>
            <w:rStyle w:val="Hyperlinkki"/>
            <w:rFonts w:ascii="Arial" w:hAnsi="Arial" w:cs="Arial"/>
            <w:sz w:val="24"/>
            <w:szCs w:val="24"/>
            <w:lang w:val="fr-FR"/>
          </w:rPr>
          <w:t>zoom</w:t>
        </w:r>
        <w:r w:rsidR="007E16EB" w:rsidRPr="007E16EB">
          <w:rPr>
            <w:rStyle w:val="Hyperlinkki"/>
            <w:rFonts w:ascii="Arial" w:hAnsi="Arial" w:cs="Arial"/>
            <w:sz w:val="24"/>
            <w:szCs w:val="24"/>
            <w:lang w:val="fr-FR"/>
          </w:rPr>
          <w:t>.</w:t>
        </w:r>
        <w:r w:rsidR="007E16EB" w:rsidRPr="00414DD2">
          <w:rPr>
            <w:rStyle w:val="Hyperlinkki"/>
            <w:rFonts w:ascii="Arial" w:hAnsi="Arial" w:cs="Arial"/>
            <w:sz w:val="24"/>
            <w:szCs w:val="24"/>
            <w:lang w:val="fr-FR"/>
          </w:rPr>
          <w:t>us</w:t>
        </w:r>
        <w:r w:rsidR="007E16EB" w:rsidRPr="007E16EB">
          <w:rPr>
            <w:rStyle w:val="Hyperlinkki"/>
            <w:rFonts w:ascii="Arial" w:hAnsi="Arial" w:cs="Arial"/>
            <w:sz w:val="24"/>
            <w:szCs w:val="24"/>
            <w:lang w:val="fr-FR"/>
          </w:rPr>
          <w:t>/</w:t>
        </w:r>
        <w:r w:rsidR="007E16EB" w:rsidRPr="00414DD2">
          <w:rPr>
            <w:rStyle w:val="Hyperlinkki"/>
            <w:rFonts w:ascii="Arial" w:hAnsi="Arial" w:cs="Arial"/>
            <w:sz w:val="24"/>
            <w:szCs w:val="24"/>
            <w:lang w:val="fr-FR"/>
          </w:rPr>
          <w:t>j</w:t>
        </w:r>
        <w:r w:rsidR="007E16EB" w:rsidRPr="007E16EB">
          <w:rPr>
            <w:rStyle w:val="Hyperlinkki"/>
            <w:rFonts w:ascii="Arial" w:hAnsi="Arial" w:cs="Arial"/>
            <w:sz w:val="24"/>
            <w:szCs w:val="24"/>
            <w:lang w:val="fr-FR"/>
          </w:rPr>
          <w:t>/93797777201?</w:t>
        </w:r>
        <w:r w:rsidR="007E16EB" w:rsidRPr="00414DD2">
          <w:rPr>
            <w:rStyle w:val="Hyperlinkki"/>
            <w:rFonts w:ascii="Arial" w:hAnsi="Arial" w:cs="Arial"/>
            <w:sz w:val="24"/>
            <w:szCs w:val="24"/>
            <w:lang w:val="fr-FR"/>
          </w:rPr>
          <w:t>pwd</w:t>
        </w:r>
        <w:r w:rsidR="007E16EB" w:rsidRPr="007E16EB">
          <w:rPr>
            <w:rStyle w:val="Hyperlinkki"/>
            <w:rFonts w:ascii="Arial" w:hAnsi="Arial" w:cs="Arial"/>
            <w:sz w:val="24"/>
            <w:szCs w:val="24"/>
            <w:lang w:val="fr-FR"/>
          </w:rPr>
          <w:t>=</w:t>
        </w:r>
        <w:r w:rsidR="007E16EB" w:rsidRPr="00414DD2">
          <w:rPr>
            <w:rStyle w:val="Hyperlinkki"/>
            <w:rFonts w:ascii="Arial" w:hAnsi="Arial" w:cs="Arial"/>
            <w:sz w:val="24"/>
            <w:szCs w:val="24"/>
            <w:lang w:val="fr-FR"/>
          </w:rPr>
          <w:t>ajVZVk</w:t>
        </w:r>
        <w:r w:rsidR="007E16EB" w:rsidRPr="007E16EB">
          <w:rPr>
            <w:rStyle w:val="Hyperlinkki"/>
            <w:rFonts w:ascii="Arial" w:hAnsi="Arial" w:cs="Arial"/>
            <w:sz w:val="24"/>
            <w:szCs w:val="24"/>
            <w:lang w:val="fr-FR"/>
          </w:rPr>
          <w:t>93</w:t>
        </w:r>
        <w:r w:rsidR="007E16EB" w:rsidRPr="00414DD2">
          <w:rPr>
            <w:rStyle w:val="Hyperlinkki"/>
            <w:rFonts w:ascii="Arial" w:hAnsi="Arial" w:cs="Arial"/>
            <w:sz w:val="24"/>
            <w:szCs w:val="24"/>
            <w:lang w:val="fr-FR"/>
          </w:rPr>
          <w:t>T</w:t>
        </w:r>
        <w:r w:rsidR="007E16EB" w:rsidRPr="007E16EB">
          <w:rPr>
            <w:rStyle w:val="Hyperlinkki"/>
            <w:rFonts w:ascii="Arial" w:hAnsi="Arial" w:cs="Arial"/>
            <w:sz w:val="24"/>
            <w:szCs w:val="24"/>
            <w:lang w:val="fr-FR"/>
          </w:rPr>
          <w:t>0</w:t>
        </w:r>
        <w:r w:rsidR="007E16EB" w:rsidRPr="00414DD2">
          <w:rPr>
            <w:rStyle w:val="Hyperlinkki"/>
            <w:rFonts w:ascii="Arial" w:hAnsi="Arial" w:cs="Arial"/>
            <w:sz w:val="24"/>
            <w:szCs w:val="24"/>
            <w:lang w:val="fr-FR"/>
          </w:rPr>
          <w:t>pLRGlOMGJQNit</w:t>
        </w:r>
        <w:r w:rsidR="007E16EB" w:rsidRPr="007E16EB">
          <w:rPr>
            <w:rStyle w:val="Hyperlinkki"/>
            <w:rFonts w:ascii="Arial" w:hAnsi="Arial" w:cs="Arial"/>
            <w:sz w:val="24"/>
            <w:szCs w:val="24"/>
            <w:lang w:val="fr-FR"/>
          </w:rPr>
          <w:t>2</w:t>
        </w:r>
        <w:r w:rsidR="007E16EB" w:rsidRPr="00414DD2">
          <w:rPr>
            <w:rStyle w:val="Hyperlinkki"/>
            <w:rFonts w:ascii="Arial" w:hAnsi="Arial" w:cs="Arial"/>
            <w:sz w:val="24"/>
            <w:szCs w:val="24"/>
            <w:lang w:val="fr-FR"/>
          </w:rPr>
          <w:t>aXk</w:t>
        </w:r>
        <w:r w:rsidR="007E16EB" w:rsidRPr="007E16EB">
          <w:rPr>
            <w:rStyle w:val="Hyperlinkki"/>
            <w:rFonts w:ascii="Arial" w:hAnsi="Arial" w:cs="Arial"/>
            <w:sz w:val="24"/>
            <w:szCs w:val="24"/>
            <w:lang w:val="fr-FR"/>
          </w:rPr>
          <w:t>1</w:t>
        </w:r>
        <w:r w:rsidR="007E16EB" w:rsidRPr="00414DD2">
          <w:rPr>
            <w:rStyle w:val="Hyperlinkki"/>
            <w:rFonts w:ascii="Arial" w:hAnsi="Arial" w:cs="Arial"/>
            <w:sz w:val="24"/>
            <w:szCs w:val="24"/>
            <w:lang w:val="fr-FR"/>
          </w:rPr>
          <w:t>Zz</w:t>
        </w:r>
        <w:r w:rsidR="007E16EB" w:rsidRPr="007E16EB">
          <w:rPr>
            <w:rStyle w:val="Hyperlinkki"/>
            <w:rFonts w:ascii="Arial" w:hAnsi="Arial" w:cs="Arial"/>
            <w:sz w:val="24"/>
            <w:szCs w:val="24"/>
            <w:lang w:val="fr-FR"/>
          </w:rPr>
          <w:t>09</w:t>
        </w:r>
      </w:hyperlink>
    </w:p>
    <w:p w14:paraId="78DCC458" w14:textId="77777777" w:rsidR="007E16EB" w:rsidRPr="007E16EB" w:rsidRDefault="007E16EB" w:rsidP="00A9258E">
      <w:pPr>
        <w:spacing w:line="240" w:lineRule="auto"/>
        <w:rPr>
          <w:lang w:val="fr-FR"/>
        </w:rPr>
      </w:pPr>
    </w:p>
    <w:p w14:paraId="691CDA77" w14:textId="77777777" w:rsidR="00907436" w:rsidRDefault="00907436" w:rsidP="00907436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DA28F4">
        <w:rPr>
          <w:noProof/>
        </w:rPr>
        <w:drawing>
          <wp:inline distT="0" distB="0" distL="0" distR="0" wp14:anchorId="00DBDDC8" wp14:editId="2299CF18">
            <wp:extent cx="1021080" cy="1021080"/>
            <wp:effectExtent l="0" t="0" r="7620" b="762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21583" cy="102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5F59A" w14:textId="63A32FF9" w:rsidR="00907436" w:rsidRPr="00E27D39" w:rsidRDefault="00907436" w:rsidP="0090743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07436">
        <w:rPr>
          <w:rFonts w:ascii="Arial" w:hAnsi="Arial" w:cs="Arial"/>
          <w:color w:val="000000" w:themeColor="text1"/>
          <w:sz w:val="24"/>
          <w:szCs w:val="24"/>
        </w:rPr>
        <w:t>https</w:t>
      </w:r>
      <w:r w:rsidRPr="00E27D39">
        <w:rPr>
          <w:rFonts w:ascii="Arial" w:hAnsi="Arial" w:cs="Arial"/>
          <w:color w:val="000000" w:themeColor="text1"/>
          <w:sz w:val="24"/>
          <w:szCs w:val="24"/>
        </w:rPr>
        <w:t>://</w:t>
      </w:r>
      <w:r w:rsidRPr="00907436">
        <w:rPr>
          <w:rFonts w:ascii="Arial" w:hAnsi="Arial" w:cs="Arial"/>
          <w:color w:val="000000" w:themeColor="text1"/>
          <w:sz w:val="24"/>
          <w:szCs w:val="24"/>
        </w:rPr>
        <w:t>opintopolku</w:t>
      </w:r>
      <w:r w:rsidRPr="00E27D39">
        <w:rPr>
          <w:rFonts w:ascii="Arial" w:hAnsi="Arial" w:cs="Arial"/>
          <w:color w:val="000000" w:themeColor="text1"/>
          <w:sz w:val="24"/>
          <w:szCs w:val="24"/>
        </w:rPr>
        <w:t>.</w:t>
      </w:r>
      <w:r w:rsidRPr="00907436">
        <w:rPr>
          <w:rFonts w:ascii="Arial" w:hAnsi="Arial" w:cs="Arial"/>
          <w:color w:val="000000" w:themeColor="text1"/>
          <w:sz w:val="24"/>
          <w:szCs w:val="24"/>
        </w:rPr>
        <w:t>fi</w:t>
      </w:r>
      <w:r w:rsidRPr="00E27D39">
        <w:rPr>
          <w:rFonts w:ascii="Arial" w:hAnsi="Arial" w:cs="Arial"/>
          <w:color w:val="000000" w:themeColor="text1"/>
          <w:sz w:val="24"/>
          <w:szCs w:val="24"/>
        </w:rPr>
        <w:t>/</w:t>
      </w:r>
      <w:r w:rsidRPr="00907436">
        <w:rPr>
          <w:rFonts w:ascii="Arial" w:hAnsi="Arial" w:cs="Arial"/>
          <w:color w:val="000000" w:themeColor="text1"/>
          <w:sz w:val="24"/>
          <w:szCs w:val="24"/>
        </w:rPr>
        <w:t>app</w:t>
      </w:r>
      <w:r w:rsidRPr="00E27D39">
        <w:rPr>
          <w:rFonts w:ascii="Arial" w:hAnsi="Arial" w:cs="Arial"/>
          <w:color w:val="000000" w:themeColor="text1"/>
          <w:sz w:val="24"/>
          <w:szCs w:val="24"/>
        </w:rPr>
        <w:t>/#!/</w:t>
      </w:r>
      <w:r w:rsidRPr="00907436">
        <w:rPr>
          <w:rFonts w:ascii="Arial" w:hAnsi="Arial" w:cs="Arial"/>
          <w:color w:val="000000" w:themeColor="text1"/>
          <w:sz w:val="24"/>
          <w:szCs w:val="24"/>
        </w:rPr>
        <w:t>koulutus</w:t>
      </w:r>
      <w:r w:rsidRPr="00E27D39">
        <w:rPr>
          <w:rFonts w:ascii="Arial" w:hAnsi="Arial" w:cs="Arial"/>
          <w:color w:val="000000" w:themeColor="text1"/>
          <w:sz w:val="24"/>
          <w:szCs w:val="24"/>
        </w:rPr>
        <w:t>/1.2.246.562.17.57911084366</w:t>
      </w:r>
    </w:p>
    <w:sectPr w:rsidR="00907436" w:rsidRPr="00E27D39" w:rsidSect="00A153D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54279" w14:textId="77777777" w:rsidR="00FF3A9F" w:rsidRDefault="00FF3A9F">
      <w:pPr>
        <w:spacing w:after="0" w:line="240" w:lineRule="auto"/>
      </w:pPr>
      <w:r>
        <w:separator/>
      </w:r>
    </w:p>
    <w:p w14:paraId="59541916" w14:textId="77777777" w:rsidR="00FF3A9F" w:rsidRDefault="00FF3A9F"/>
  </w:endnote>
  <w:endnote w:type="continuationSeparator" w:id="0">
    <w:p w14:paraId="37FEB84A" w14:textId="77777777" w:rsidR="00FF3A9F" w:rsidRDefault="00FF3A9F">
      <w:pPr>
        <w:spacing w:after="0" w:line="240" w:lineRule="auto"/>
      </w:pPr>
      <w:r>
        <w:continuationSeparator/>
      </w:r>
    </w:p>
    <w:p w14:paraId="41F0CBDE" w14:textId="77777777" w:rsidR="00FF3A9F" w:rsidRDefault="00FF3A9F"/>
  </w:endnote>
  <w:endnote w:type="continuationNotice" w:id="1">
    <w:p w14:paraId="56A71A89" w14:textId="77777777" w:rsidR="00FF3A9F" w:rsidRDefault="00FF3A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B39A" w14:textId="77777777" w:rsidR="00D13306" w:rsidRDefault="00D1330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BB4C4" w14:textId="77777777" w:rsidR="00D13306" w:rsidRDefault="00D1330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85E4B" w14:textId="77777777" w:rsidR="00752FC4" w:rsidRDefault="00752FC4" w:rsidP="00752FC4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804B4" w14:textId="77777777" w:rsidR="00FF3A9F" w:rsidRDefault="00FF3A9F">
      <w:pPr>
        <w:spacing w:after="0" w:line="240" w:lineRule="auto"/>
      </w:pPr>
      <w:r>
        <w:separator/>
      </w:r>
    </w:p>
    <w:p w14:paraId="3AF93E3D" w14:textId="77777777" w:rsidR="00FF3A9F" w:rsidRDefault="00FF3A9F"/>
  </w:footnote>
  <w:footnote w:type="continuationSeparator" w:id="0">
    <w:p w14:paraId="48276651" w14:textId="77777777" w:rsidR="00FF3A9F" w:rsidRDefault="00FF3A9F">
      <w:pPr>
        <w:spacing w:after="0" w:line="240" w:lineRule="auto"/>
      </w:pPr>
      <w:r>
        <w:continuationSeparator/>
      </w:r>
    </w:p>
    <w:p w14:paraId="2A8D1F6C" w14:textId="77777777" w:rsidR="00FF3A9F" w:rsidRDefault="00FF3A9F"/>
  </w:footnote>
  <w:footnote w:type="continuationNotice" w:id="1">
    <w:p w14:paraId="7B9CDDD9" w14:textId="77777777" w:rsidR="00FF3A9F" w:rsidRDefault="00FF3A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C2675" w14:textId="77777777" w:rsidR="00D13306" w:rsidRDefault="00D1330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8303B" w14:textId="77777777" w:rsidR="001B4EEF" w:rsidRDefault="001B4EEF" w:rsidP="001B4EEF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7DB0F9" wp14:editId="49FB1C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Ryhmä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Puolivapaa piirto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Puolivapaa piirto: Muoto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Puolivapaa piirto: Muoto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uolivapaa piirto: Muoto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Puolivapaa piirto: Muoto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Puolivapaa piirto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Puolivapaa piirto: Muoto 29" descr="Alatunnisteen muodot asiakirjan oikeassa alakulmassa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Puolivapaa piirto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arto="http://schemas.microsoft.com/office/word/2006/arto">
          <w:pict>
            <v:group w14:anchorId="2F18E4CA" id="Ryhmä 2" o:spid="_x0000_s1026" alt="&quot;&quot;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">
              <v:shape id="Puolivapaa piirto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Puolivapaa piirto: Muoto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Puolivapaa piirto: Muoto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Puolivapaa piirto: Muoto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Puolivapaa piirto: Muoto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Puolivapaa piirto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Puolivapaa piirto: Muoto 29" o:spid="_x0000_s1033" alt="Alatunnisteen muodot asiakirjan oikeassa alakulmassa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Puolivapaa piirto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1B2F470A" w14:textId="77777777" w:rsidR="001B4EEF" w:rsidRDefault="001B4EE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593D" w14:textId="77777777" w:rsidR="00D13306" w:rsidRDefault="00D1330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707D7"/>
    <w:multiLevelType w:val="hybridMultilevel"/>
    <w:tmpl w:val="DC4040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46AEC"/>
    <w:multiLevelType w:val="hybridMultilevel"/>
    <w:tmpl w:val="41027B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36"/>
    <w:rsid w:val="00005338"/>
    <w:rsid w:val="000115CE"/>
    <w:rsid w:val="000644DB"/>
    <w:rsid w:val="00074FBC"/>
    <w:rsid w:val="000828F4"/>
    <w:rsid w:val="000947D1"/>
    <w:rsid w:val="000D1A04"/>
    <w:rsid w:val="000F51EC"/>
    <w:rsid w:val="000F7122"/>
    <w:rsid w:val="00126D0E"/>
    <w:rsid w:val="00192FE5"/>
    <w:rsid w:val="001B4EEF"/>
    <w:rsid w:val="001B689C"/>
    <w:rsid w:val="00200635"/>
    <w:rsid w:val="002357D2"/>
    <w:rsid w:val="00254E0D"/>
    <w:rsid w:val="00307240"/>
    <w:rsid w:val="003503A9"/>
    <w:rsid w:val="0038000D"/>
    <w:rsid w:val="00385ACF"/>
    <w:rsid w:val="00422FD3"/>
    <w:rsid w:val="00477474"/>
    <w:rsid w:val="00480B7F"/>
    <w:rsid w:val="004A1893"/>
    <w:rsid w:val="004B3056"/>
    <w:rsid w:val="004C4A44"/>
    <w:rsid w:val="005125BB"/>
    <w:rsid w:val="005264AB"/>
    <w:rsid w:val="00537F9C"/>
    <w:rsid w:val="00572222"/>
    <w:rsid w:val="005B1177"/>
    <w:rsid w:val="005D207F"/>
    <w:rsid w:val="005D3DA6"/>
    <w:rsid w:val="00612A58"/>
    <w:rsid w:val="00744EA9"/>
    <w:rsid w:val="00752FC4"/>
    <w:rsid w:val="00757E9C"/>
    <w:rsid w:val="007B4C91"/>
    <w:rsid w:val="007D70F7"/>
    <w:rsid w:val="007E16EB"/>
    <w:rsid w:val="0082481C"/>
    <w:rsid w:val="00830C5F"/>
    <w:rsid w:val="00834A33"/>
    <w:rsid w:val="00840C04"/>
    <w:rsid w:val="00896EE1"/>
    <w:rsid w:val="008C1482"/>
    <w:rsid w:val="008D0AA7"/>
    <w:rsid w:val="00907436"/>
    <w:rsid w:val="00912A0A"/>
    <w:rsid w:val="009468D3"/>
    <w:rsid w:val="00A153D6"/>
    <w:rsid w:val="00A17117"/>
    <w:rsid w:val="00A5762D"/>
    <w:rsid w:val="00A763AE"/>
    <w:rsid w:val="00A86FA4"/>
    <w:rsid w:val="00A9258E"/>
    <w:rsid w:val="00AD0B32"/>
    <w:rsid w:val="00B63133"/>
    <w:rsid w:val="00BC0F0A"/>
    <w:rsid w:val="00C11980"/>
    <w:rsid w:val="00C40B3F"/>
    <w:rsid w:val="00CB0809"/>
    <w:rsid w:val="00CE1236"/>
    <w:rsid w:val="00CE3F55"/>
    <w:rsid w:val="00CF4773"/>
    <w:rsid w:val="00D04123"/>
    <w:rsid w:val="00D06525"/>
    <w:rsid w:val="00D13306"/>
    <w:rsid w:val="00D149F1"/>
    <w:rsid w:val="00D36106"/>
    <w:rsid w:val="00DC04C8"/>
    <w:rsid w:val="00DC7840"/>
    <w:rsid w:val="00E27D39"/>
    <w:rsid w:val="00E37173"/>
    <w:rsid w:val="00E55670"/>
    <w:rsid w:val="00EB64EC"/>
    <w:rsid w:val="00F71D73"/>
    <w:rsid w:val="00F763B1"/>
    <w:rsid w:val="00F87DDD"/>
    <w:rsid w:val="00FA402E"/>
    <w:rsid w:val="00FB49C2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132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fi-FI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55670"/>
    <w:rPr>
      <w:color w:val="auto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B63133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54E0D"/>
    <w:rPr>
      <w:color w:val="auto"/>
    </w:rPr>
  </w:style>
  <w:style w:type="paragraph" w:styleId="Alatunniste">
    <w:name w:val="footer"/>
    <w:basedOn w:val="Normaali"/>
    <w:link w:val="Alatunniste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aikkamerkkiteksti">
    <w:name w:val="Placeholder Text"/>
    <w:basedOn w:val="Kappaleenoletusfontti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Yhteystiedot">
    <w:name w:val="Yhteystiedot"/>
    <w:basedOn w:val="Normaali"/>
    <w:uiPriority w:val="3"/>
    <w:qFormat/>
    <w:rsid w:val="00CB0809"/>
    <w:pPr>
      <w:spacing w:after="0"/>
      <w:jc w:val="right"/>
    </w:pPr>
    <w:rPr>
      <w:szCs w:val="18"/>
    </w:rPr>
  </w:style>
  <w:style w:type="paragraph" w:styleId="Pivmr">
    <w:name w:val="Date"/>
    <w:basedOn w:val="Normaali"/>
    <w:next w:val="Tervehdys"/>
    <w:link w:val="PivmrChar"/>
    <w:uiPriority w:val="4"/>
    <w:unhideWhenUsed/>
    <w:qFormat/>
    <w:pPr>
      <w:spacing w:before="720" w:after="960"/>
    </w:pPr>
  </w:style>
  <w:style w:type="character" w:customStyle="1" w:styleId="PivmrChar">
    <w:name w:val="Päivämäärä Char"/>
    <w:basedOn w:val="Kappaleenoletusfontti"/>
    <w:link w:val="Pivmr"/>
    <w:uiPriority w:val="4"/>
    <w:rsid w:val="00752FC4"/>
  </w:style>
  <w:style w:type="paragraph" w:styleId="Lopetus">
    <w:name w:val="Closing"/>
    <w:basedOn w:val="Normaali"/>
    <w:next w:val="Allekirjoitus"/>
    <w:link w:val="LopetusChar"/>
    <w:uiPriority w:val="6"/>
    <w:unhideWhenUsed/>
    <w:qFormat/>
    <w:rsid w:val="00254E0D"/>
    <w:pPr>
      <w:spacing w:after="960" w:line="240" w:lineRule="auto"/>
    </w:pPr>
  </w:style>
  <w:style w:type="character" w:customStyle="1" w:styleId="LopetusChar">
    <w:name w:val="Lopetus Char"/>
    <w:basedOn w:val="Kappaleenoletusfontti"/>
    <w:link w:val="Lopetus"/>
    <w:uiPriority w:val="6"/>
    <w:rsid w:val="00254E0D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ulukkoRuudukko">
    <w:name w:val="Table Grid"/>
    <w:basedOn w:val="Normaalitaulukko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572222"/>
  </w:style>
  <w:style w:type="paragraph" w:styleId="Lohkoteksti">
    <w:name w:val="Block Text"/>
    <w:basedOn w:val="Normaali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57222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57222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572222"/>
    <w:pPr>
      <w:spacing w:after="3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572222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572222"/>
    <w:pPr>
      <w:spacing w:after="3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Kirjannimike">
    <w:name w:val="Book Title"/>
    <w:basedOn w:val="Kappaleenoletusfontti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Vriksruudukko">
    <w:name w:val="Colorful Grid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572222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72222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7222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ummaluettelo">
    <w:name w:val="Dark List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572222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Korostus">
    <w:name w:val="Emphasis"/>
    <w:basedOn w:val="Kappaleenoletusfontti"/>
    <w:uiPriority w:val="20"/>
    <w:semiHidden/>
    <w:qFormat/>
    <w:rsid w:val="00572222"/>
    <w:rPr>
      <w:i/>
      <w:iCs/>
      <w:sz w:val="22"/>
    </w:rPr>
  </w:style>
  <w:style w:type="character" w:styleId="Loppuviitteenviite">
    <w:name w:val="endnote reference"/>
    <w:basedOn w:val="Kappaleenoletusfontti"/>
    <w:uiPriority w:val="99"/>
    <w:semiHidden/>
    <w:unhideWhenUsed/>
    <w:rsid w:val="00572222"/>
    <w:rPr>
      <w:sz w:val="22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572222"/>
    <w:pPr>
      <w:spacing w:after="0" w:line="240" w:lineRule="auto"/>
    </w:p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irjekuorenosoite">
    <w:name w:val="envelope address"/>
    <w:basedOn w:val="Normaali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vattuHyperlinkki">
    <w:name w:val="FollowedHyperlink"/>
    <w:basedOn w:val="Kappaleenoletusfontti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572222"/>
    <w:rPr>
      <w:sz w:val="22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72222"/>
    <w:pPr>
      <w:spacing w:after="0" w:line="240" w:lineRule="auto"/>
    </w:p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Vaalearuudukkotaulukko1">
    <w:name w:val="Grid Table 1 Light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akronyymi">
    <w:name w:val="HTML Acronym"/>
    <w:basedOn w:val="Kappaleenoletusfontti"/>
    <w:uiPriority w:val="99"/>
    <w:semiHidden/>
    <w:unhideWhenUsed/>
    <w:rsid w:val="00572222"/>
    <w:rPr>
      <w:sz w:val="22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lainaus">
    <w:name w:val="HTML Cite"/>
    <w:basedOn w:val="Kappaleenoletusfontti"/>
    <w:uiPriority w:val="99"/>
    <w:semiHidden/>
    <w:unhideWhenUsed/>
    <w:rsid w:val="00572222"/>
    <w:rPr>
      <w:i/>
      <w:iCs/>
      <w:sz w:val="22"/>
    </w:rPr>
  </w:style>
  <w:style w:type="character" w:styleId="HTML-koodi">
    <w:name w:val="HTML Code"/>
    <w:basedOn w:val="Kappaleenoletusfontti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572222"/>
    <w:rPr>
      <w:i/>
      <w:iCs/>
      <w:sz w:val="22"/>
    </w:rPr>
  </w:style>
  <w:style w:type="character" w:styleId="HTML-nppimist">
    <w:name w:val="HTML Keyboard"/>
    <w:basedOn w:val="Kappaleenoletusfontti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malli">
    <w:name w:val="HTML Sample"/>
    <w:basedOn w:val="Kappaleenoletusfontti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572222"/>
    <w:rPr>
      <w:i/>
      <w:iCs/>
      <w:sz w:val="22"/>
    </w:rPr>
  </w:style>
  <w:style w:type="character" w:styleId="Hyperlinkki">
    <w:name w:val="Hyperlink"/>
    <w:basedOn w:val="Kappaleenoletusfontti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0F51EC"/>
    <w:rPr>
      <w:i/>
      <w:iCs/>
      <w:color w:val="95B511" w:themeColor="accent1" w:themeShade="BF"/>
    </w:rPr>
  </w:style>
  <w:style w:type="character" w:styleId="Erottuvaviittaus">
    <w:name w:val="Intense Reference"/>
    <w:basedOn w:val="Kappaleenoletusfontti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Vaalearuudukko">
    <w:name w:val="Light Grid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572222"/>
    <w:rPr>
      <w:sz w:val="22"/>
    </w:rPr>
  </w:style>
  <w:style w:type="paragraph" w:styleId="Luettelo">
    <w:name w:val="List"/>
    <w:basedOn w:val="Normaali"/>
    <w:uiPriority w:val="99"/>
    <w:semiHidden/>
    <w:unhideWhenUsed/>
    <w:rsid w:val="00572222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572222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572222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572222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572222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572222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572222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qFormat/>
    <w:rsid w:val="00572222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Normaaliruudukko1">
    <w:name w:val="Medium Grid 1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Eivli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aliWWW">
    <w:name w:val="Normal (Web)"/>
    <w:basedOn w:val="Normaali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572222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572222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ivunumero">
    <w:name w:val="page number"/>
    <w:basedOn w:val="Kappaleenoletusfontti"/>
    <w:uiPriority w:val="99"/>
    <w:semiHidden/>
    <w:unhideWhenUsed/>
    <w:rsid w:val="00572222"/>
    <w:rPr>
      <w:sz w:val="22"/>
    </w:rPr>
  </w:style>
  <w:style w:type="table" w:styleId="Yksinkertainentaulukko1">
    <w:name w:val="Plain Table 1"/>
    <w:basedOn w:val="Normaalitaulukko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Lainaus">
    <w:name w:val="Quote"/>
    <w:basedOn w:val="Normaali"/>
    <w:next w:val="Normaali"/>
    <w:link w:val="Lainaus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rvehdys">
    <w:name w:val="Salutation"/>
    <w:basedOn w:val="Normaali"/>
    <w:next w:val="Normaali"/>
    <w:link w:val="TervehdysChar"/>
    <w:uiPriority w:val="5"/>
    <w:qFormat/>
    <w:rsid w:val="00572222"/>
  </w:style>
  <w:style w:type="character" w:customStyle="1" w:styleId="TervehdysChar">
    <w:name w:val="Tervehdys Char"/>
    <w:basedOn w:val="Kappaleenoletusfontti"/>
    <w:link w:val="Tervehdys"/>
    <w:uiPriority w:val="5"/>
    <w:rsid w:val="00752FC4"/>
  </w:style>
  <w:style w:type="paragraph" w:styleId="Allekirjoitus">
    <w:name w:val="Signature"/>
    <w:basedOn w:val="Normaali"/>
    <w:next w:val="Normaali"/>
    <w:link w:val="AllekirjoitusChar"/>
    <w:uiPriority w:val="7"/>
    <w:qFormat/>
    <w:rsid w:val="00254E0D"/>
    <w:pPr>
      <w:contextualSpacing/>
    </w:pPr>
  </w:style>
  <w:style w:type="character" w:customStyle="1" w:styleId="AllekirjoitusChar">
    <w:name w:val="Allekirjoitus Char"/>
    <w:basedOn w:val="Kappaleenoletusfontti"/>
    <w:link w:val="Allekirjoitus"/>
    <w:uiPriority w:val="7"/>
    <w:rsid w:val="00254E0D"/>
    <w:rPr>
      <w:color w:val="auto"/>
    </w:rPr>
  </w:style>
  <w:style w:type="character" w:styleId="Voimakas">
    <w:name w:val="Strong"/>
    <w:basedOn w:val="Kappaleenoletusfontti"/>
    <w:uiPriority w:val="19"/>
    <w:semiHidden/>
    <w:qFormat/>
    <w:rsid w:val="00572222"/>
    <w:rPr>
      <w:b/>
      <w:bCs/>
      <w:sz w:val="22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Hienovarainenkorostus">
    <w:name w:val="Subtle Emphasis"/>
    <w:basedOn w:val="Kappaleenoletusfontti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Hienovarainenviittaus">
    <w:name w:val="Subtle Reference"/>
    <w:basedOn w:val="Kappaleenoletusfontti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ulukko3-ulottvaikutelma1">
    <w:name w:val="Table 3D effects 1"/>
    <w:basedOn w:val="Normaalitaulukko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572222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572222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572222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572222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572222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572222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572222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572222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572222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72222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572222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D0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j/93797777201?pwd=ajVZVk93T0pLRGlOMGJQNit2aXk1Zz09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haku@lkro.f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i\AppData\Roaming\Microsoft\Templates\Kirjelomake%20(modernit%20kapselit)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45F82-2CDF-44CF-A56A-7A53CDE9EC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 (modernit kapselit).dotx</Template>
  <TotalTime>0</TotalTime>
  <Pages>2</Pages>
  <Words>200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2020-12-04T17:23:00Z</dcterms:created>
  <dcterms:modified xsi:type="dcterms:W3CDTF">2020-12-04T18:15:00Z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